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574" w:rsidRDefault="00BF2574" w:rsidP="00DE4314">
      <w:pPr>
        <w:ind w:left="-142"/>
        <w:rPr>
          <w:lang w:val="nl-BE"/>
        </w:rPr>
      </w:pPr>
      <w:r>
        <w:rPr>
          <w:lang w:val="nl-BE"/>
        </w:rPr>
        <w:t>Beste ouders en grootouders,</w:t>
      </w:r>
    </w:p>
    <w:p w:rsidR="00BF2574" w:rsidRDefault="00BF2574" w:rsidP="00BF2574">
      <w:pPr>
        <w:rPr>
          <w:lang w:val="nl-BE"/>
        </w:rPr>
      </w:pPr>
    </w:p>
    <w:p w:rsidR="00BF2574" w:rsidRDefault="00BF2574" w:rsidP="00BF2574">
      <w:pPr>
        <w:rPr>
          <w:lang w:val="nl-BE"/>
        </w:rPr>
      </w:pPr>
      <w:r>
        <w:rPr>
          <w:lang w:val="nl-BE"/>
        </w:rPr>
        <w:t xml:space="preserve">Zondag </w:t>
      </w:r>
      <w:r w:rsidR="00C93C84">
        <w:rPr>
          <w:lang w:val="nl-BE"/>
        </w:rPr>
        <w:t>3</w:t>
      </w:r>
      <w:r>
        <w:rPr>
          <w:lang w:val="nl-BE"/>
        </w:rPr>
        <w:t xml:space="preserve"> december 2017 is de </w:t>
      </w:r>
      <w:r w:rsidR="00872D95">
        <w:rPr>
          <w:u w:val="single"/>
          <w:lang w:val="nl-BE"/>
        </w:rPr>
        <w:t>a</w:t>
      </w:r>
      <w:r w:rsidRPr="000E063B">
        <w:rPr>
          <w:u w:val="single"/>
          <w:lang w:val="nl-BE"/>
        </w:rPr>
        <w:t>dvent</w:t>
      </w:r>
      <w:r>
        <w:rPr>
          <w:lang w:val="nl-BE"/>
        </w:rPr>
        <w:t xml:space="preserve"> begonnen. </w:t>
      </w:r>
    </w:p>
    <w:p w:rsidR="00BF2574" w:rsidRDefault="00BF2574" w:rsidP="00BF2574">
      <w:pPr>
        <w:rPr>
          <w:lang w:val="nl-BE"/>
        </w:rPr>
      </w:pPr>
      <w:r>
        <w:rPr>
          <w:lang w:val="nl-BE"/>
        </w:rPr>
        <w:t>Tijdens deze voorbereidingstijd naar Kerstmis willen we in Ter Dreef werken rond het thema:</w:t>
      </w:r>
      <w:r w:rsidR="00094DD7">
        <w:rPr>
          <w:lang w:val="nl-BE"/>
        </w:rPr>
        <w:t xml:space="preserve"> </w:t>
      </w:r>
      <w:r w:rsidR="00094DD7" w:rsidRPr="00872D95">
        <w:rPr>
          <w:i/>
          <w:lang w:val="nl-BE"/>
        </w:rPr>
        <w:t>‘</w:t>
      </w:r>
      <w:r w:rsidRPr="00872D95">
        <w:rPr>
          <w:i/>
          <w:lang w:val="nl-BE"/>
        </w:rPr>
        <w:t>Schatten van mensen!</w:t>
      </w:r>
      <w:r w:rsidR="00094DD7" w:rsidRPr="00872D95">
        <w:rPr>
          <w:i/>
          <w:lang w:val="nl-BE"/>
        </w:rPr>
        <w:t>’</w:t>
      </w:r>
      <w:r w:rsidR="00CA50B5">
        <w:rPr>
          <w:i/>
          <w:lang w:val="nl-BE"/>
        </w:rPr>
        <w:t>.</w:t>
      </w:r>
    </w:p>
    <w:p w:rsidR="00BF2574" w:rsidRDefault="00BF2574" w:rsidP="00BF2574">
      <w:pPr>
        <w:rPr>
          <w:lang w:val="nl-BE"/>
        </w:rPr>
      </w:pPr>
    </w:p>
    <w:p w:rsidR="00BF2574" w:rsidRDefault="00BF2574" w:rsidP="00BF2574">
      <w:pPr>
        <w:rPr>
          <w:lang w:val="nl-BE"/>
        </w:rPr>
      </w:pPr>
      <w:r>
        <w:rPr>
          <w:lang w:val="nl-BE"/>
        </w:rPr>
        <w:t xml:space="preserve">In week 1 staan de kinderen even stil bij zichzelf: </w:t>
      </w:r>
      <w:r w:rsidRPr="00872D95">
        <w:rPr>
          <w:i/>
          <w:lang w:val="nl-BE"/>
        </w:rPr>
        <w:t>‘Ik ben een schat van een mens!</w:t>
      </w:r>
      <w:r w:rsidR="00094DD7" w:rsidRPr="00872D95">
        <w:rPr>
          <w:i/>
          <w:lang w:val="nl-BE"/>
        </w:rPr>
        <w:t>’</w:t>
      </w:r>
      <w:r>
        <w:rPr>
          <w:lang w:val="nl-BE"/>
        </w:rPr>
        <w:t>.</w:t>
      </w:r>
    </w:p>
    <w:p w:rsidR="00BF2574" w:rsidRDefault="00BF2574" w:rsidP="00BF2574">
      <w:pPr>
        <w:rPr>
          <w:lang w:val="nl-BE"/>
        </w:rPr>
      </w:pPr>
      <w:r>
        <w:rPr>
          <w:lang w:val="nl-BE"/>
        </w:rPr>
        <w:t xml:space="preserve"> Ze gaan op</w:t>
      </w:r>
      <w:r w:rsidR="002829C1">
        <w:rPr>
          <w:lang w:val="nl-BE"/>
        </w:rPr>
        <w:t xml:space="preserve"> </w:t>
      </w:r>
      <w:r>
        <w:rPr>
          <w:lang w:val="nl-BE"/>
        </w:rPr>
        <w:t>zoek naar hun eigen talenten.  Dit gaan ze visualiseren op een kerstbal.</w:t>
      </w:r>
    </w:p>
    <w:p w:rsidR="00BF2574" w:rsidRDefault="00BF2574" w:rsidP="00BF2574">
      <w:pPr>
        <w:rPr>
          <w:lang w:val="nl-BE"/>
        </w:rPr>
      </w:pPr>
    </w:p>
    <w:p w:rsidR="00BF2574" w:rsidRDefault="00BF2574" w:rsidP="00BF2574">
      <w:pPr>
        <w:rPr>
          <w:lang w:val="nl-BE"/>
        </w:rPr>
      </w:pPr>
      <w:r>
        <w:rPr>
          <w:lang w:val="nl-BE"/>
        </w:rPr>
        <w:t xml:space="preserve">In week 2 verwoorden de kinderen waarom ze hun klasgenootje zo bijzonder vinden. </w:t>
      </w:r>
      <w:r w:rsidRPr="00872D95">
        <w:rPr>
          <w:i/>
          <w:lang w:val="nl-BE"/>
        </w:rPr>
        <w:t>‘Jij bent een schat van een mens!’</w:t>
      </w:r>
    </w:p>
    <w:p w:rsidR="00BF2574" w:rsidRDefault="00BF2574" w:rsidP="00BF2574">
      <w:pPr>
        <w:rPr>
          <w:lang w:val="nl-BE"/>
        </w:rPr>
      </w:pPr>
    </w:p>
    <w:p w:rsidR="00BF2574" w:rsidRDefault="00BF2574" w:rsidP="00BF2574">
      <w:pPr>
        <w:rPr>
          <w:lang w:val="nl-BE"/>
        </w:rPr>
      </w:pPr>
      <w:r>
        <w:rPr>
          <w:lang w:val="nl-BE"/>
        </w:rPr>
        <w:t>In week 3 kijken we even verder de wereld in. Heel wat mensen zorgen voor ons en voor elkaar</w:t>
      </w:r>
      <w:r w:rsidRPr="00872D95">
        <w:rPr>
          <w:i/>
          <w:lang w:val="nl-BE"/>
        </w:rPr>
        <w:t xml:space="preserve">. </w:t>
      </w:r>
      <w:r w:rsidR="00094DD7" w:rsidRPr="00872D95">
        <w:rPr>
          <w:i/>
          <w:lang w:val="nl-BE"/>
        </w:rPr>
        <w:t xml:space="preserve"> </w:t>
      </w:r>
      <w:r w:rsidRPr="00872D95">
        <w:rPr>
          <w:i/>
          <w:lang w:val="nl-BE"/>
        </w:rPr>
        <w:t>‘Alle mensen zijn schatten van mensen</w:t>
      </w:r>
      <w:r w:rsidR="00094DD7" w:rsidRPr="00872D95">
        <w:rPr>
          <w:i/>
          <w:lang w:val="nl-BE"/>
        </w:rPr>
        <w:t>!</w:t>
      </w:r>
      <w:r w:rsidRPr="00872D95">
        <w:rPr>
          <w:i/>
          <w:lang w:val="nl-BE"/>
        </w:rPr>
        <w:t>’</w:t>
      </w:r>
    </w:p>
    <w:p w:rsidR="00BF2574" w:rsidRDefault="00C02176" w:rsidP="00BF2574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038225" cy="1438275"/>
            <wp:effectExtent l="0" t="0" r="9525" b="9525"/>
            <wp:wrapNone/>
            <wp:docPr id="2" name="Afbeelding 1" descr="Afbeeldingsresultaat voor ketnet koeken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etnet koekenb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176" w:rsidRDefault="00BF2574" w:rsidP="00BF2574">
      <w:pPr>
        <w:rPr>
          <w:lang w:val="nl-BE"/>
        </w:rPr>
      </w:pPr>
      <w:r>
        <w:rPr>
          <w:lang w:val="nl-BE"/>
        </w:rPr>
        <w:t>‘Meedoen aan</w:t>
      </w:r>
      <w:r w:rsidRPr="000E063B">
        <w:rPr>
          <w:b/>
          <w:lang w:val="nl-BE"/>
        </w:rPr>
        <w:t xml:space="preserve"> </w:t>
      </w:r>
      <w:proofErr w:type="spellStart"/>
      <w:r w:rsidRPr="000E063B">
        <w:rPr>
          <w:b/>
          <w:lang w:val="nl-BE"/>
        </w:rPr>
        <w:t>Ketnet</w:t>
      </w:r>
      <w:proofErr w:type="spellEnd"/>
      <w:r w:rsidR="00FA4F2E">
        <w:rPr>
          <w:b/>
          <w:lang w:val="nl-BE"/>
        </w:rPr>
        <w:t xml:space="preserve"> </w:t>
      </w:r>
      <w:r w:rsidR="00DE4314">
        <w:rPr>
          <w:b/>
          <w:lang w:val="nl-BE"/>
        </w:rPr>
        <w:t>K</w:t>
      </w:r>
      <w:r w:rsidRPr="000E063B">
        <w:rPr>
          <w:b/>
          <w:lang w:val="nl-BE"/>
        </w:rPr>
        <w:t>oekenbak</w:t>
      </w:r>
      <w:r w:rsidR="00094DD7">
        <w:rPr>
          <w:b/>
          <w:lang w:val="nl-BE"/>
        </w:rPr>
        <w:t>!</w:t>
      </w:r>
      <w:r w:rsidR="00094DD7" w:rsidRPr="00094DD7">
        <w:rPr>
          <w:lang w:val="nl-BE"/>
        </w:rPr>
        <w:t>’</w:t>
      </w:r>
      <w:r w:rsidR="00872D95">
        <w:rPr>
          <w:lang w:val="nl-BE"/>
        </w:rPr>
        <w:t xml:space="preserve"> </w:t>
      </w:r>
    </w:p>
    <w:p w:rsidR="00C02176" w:rsidRDefault="00872D95" w:rsidP="00BF2574">
      <w:pPr>
        <w:rPr>
          <w:lang w:val="nl-BE"/>
        </w:rPr>
      </w:pPr>
      <w:r>
        <w:rPr>
          <w:lang w:val="nl-BE"/>
        </w:rPr>
        <w:t>Dit</w:t>
      </w:r>
      <w:r w:rsidR="00BF2574">
        <w:rPr>
          <w:lang w:val="nl-BE"/>
        </w:rPr>
        <w:t xml:space="preserve"> idee van vijf leerlingen uit het vijfde leerjaar werd voorgesteld</w:t>
      </w:r>
    </w:p>
    <w:p w:rsidR="00BF2574" w:rsidRDefault="00BF2574" w:rsidP="00BF2574">
      <w:pPr>
        <w:rPr>
          <w:lang w:val="nl-BE"/>
        </w:rPr>
      </w:pPr>
      <w:r>
        <w:rPr>
          <w:lang w:val="nl-BE"/>
        </w:rPr>
        <w:t xml:space="preserve">op de leerlingenraad. </w:t>
      </w:r>
      <w:r w:rsidR="00DE4314">
        <w:rPr>
          <w:lang w:val="nl-BE"/>
        </w:rPr>
        <w:t>Het schoolteam werkte dit initiatief verder uit</w:t>
      </w:r>
      <w:r>
        <w:rPr>
          <w:lang w:val="nl-BE"/>
        </w:rPr>
        <w:t>.</w:t>
      </w:r>
    </w:p>
    <w:p w:rsidR="00C02176" w:rsidRDefault="00BF2574" w:rsidP="00BF2574">
      <w:pPr>
        <w:rPr>
          <w:lang w:val="nl-BE"/>
        </w:rPr>
      </w:pPr>
      <w:r>
        <w:rPr>
          <w:lang w:val="nl-BE"/>
        </w:rPr>
        <w:t xml:space="preserve">10 goede doelen worden in de derde week van de </w:t>
      </w:r>
      <w:r w:rsidR="00872D95">
        <w:rPr>
          <w:lang w:val="nl-BE"/>
        </w:rPr>
        <w:t>a</w:t>
      </w:r>
      <w:r>
        <w:rPr>
          <w:lang w:val="nl-BE"/>
        </w:rPr>
        <w:t xml:space="preserve">dvent </w:t>
      </w:r>
    </w:p>
    <w:p w:rsidR="00BF2574" w:rsidRDefault="00BF2574" w:rsidP="00BF2574">
      <w:pPr>
        <w:rPr>
          <w:lang w:val="nl-BE"/>
        </w:rPr>
      </w:pPr>
      <w:r>
        <w:rPr>
          <w:lang w:val="nl-BE"/>
        </w:rPr>
        <w:t xml:space="preserve">met de kinderen besproken. Elke klas maakt een top 3. </w:t>
      </w:r>
    </w:p>
    <w:p w:rsidR="00C02176" w:rsidRDefault="00BF2574" w:rsidP="00BF2574">
      <w:pPr>
        <w:rPr>
          <w:lang w:val="nl-BE"/>
        </w:rPr>
      </w:pPr>
      <w:r>
        <w:rPr>
          <w:lang w:val="nl-BE"/>
        </w:rPr>
        <w:t xml:space="preserve">Voor het goede doel waar de kinderen het meest achterstaan, </w:t>
      </w:r>
    </w:p>
    <w:p w:rsidR="00BF2574" w:rsidRDefault="00BF2574" w:rsidP="00BF2574">
      <w:pPr>
        <w:rPr>
          <w:lang w:val="nl-BE"/>
        </w:rPr>
      </w:pPr>
      <w:r>
        <w:rPr>
          <w:lang w:val="nl-BE"/>
        </w:rPr>
        <w:t xml:space="preserve">zal </w:t>
      </w:r>
      <w:r w:rsidRPr="00872D95">
        <w:rPr>
          <w:b/>
          <w:lang w:val="nl-BE"/>
        </w:rPr>
        <w:t>een koekenbak</w:t>
      </w:r>
      <w:r>
        <w:rPr>
          <w:lang w:val="nl-BE"/>
        </w:rPr>
        <w:t xml:space="preserve"> gehouden worden. </w:t>
      </w:r>
    </w:p>
    <w:p w:rsidR="00BF2574" w:rsidRDefault="00BF2574" w:rsidP="00BF2574">
      <w:pPr>
        <w:rPr>
          <w:lang w:val="nl-BE"/>
        </w:rPr>
      </w:pPr>
      <w:r>
        <w:rPr>
          <w:lang w:val="nl-BE"/>
        </w:rPr>
        <w:t>Kinderen zullen in hun klas allerlei lekkers bakken en te koop aanbieden.</w:t>
      </w:r>
    </w:p>
    <w:p w:rsidR="00BF2574" w:rsidRDefault="00BF2574" w:rsidP="00BF2574">
      <w:pPr>
        <w:rPr>
          <w:lang w:val="nl-BE"/>
        </w:rPr>
      </w:pPr>
      <w:r>
        <w:rPr>
          <w:lang w:val="nl-BE"/>
        </w:rPr>
        <w:t>Dit goede doel zal zeker verschijnen</w:t>
      </w:r>
      <w:r w:rsidR="00872D95">
        <w:rPr>
          <w:lang w:val="nl-BE"/>
        </w:rPr>
        <w:t xml:space="preserve"> op de website van onze school.</w:t>
      </w:r>
    </w:p>
    <w:p w:rsidR="00BF2574" w:rsidRDefault="00BF2574" w:rsidP="00BF2574">
      <w:pPr>
        <w:rPr>
          <w:lang w:val="nl-BE"/>
        </w:rPr>
      </w:pPr>
    </w:p>
    <w:p w:rsidR="00BF2574" w:rsidRDefault="00BF2574" w:rsidP="00BF2574">
      <w:pPr>
        <w:rPr>
          <w:lang w:val="nl-BE"/>
        </w:rPr>
      </w:pPr>
      <w:r w:rsidRPr="000E063B">
        <w:rPr>
          <w:b/>
          <w:u w:val="single"/>
          <w:lang w:val="nl-BE"/>
        </w:rPr>
        <w:t>Op donderdag 21 december 2017 van 15.45</w:t>
      </w:r>
      <w:r w:rsidR="003C687A">
        <w:rPr>
          <w:b/>
          <w:u w:val="single"/>
          <w:lang w:val="nl-BE"/>
        </w:rPr>
        <w:t xml:space="preserve"> </w:t>
      </w:r>
      <w:r>
        <w:rPr>
          <w:b/>
          <w:u w:val="single"/>
          <w:lang w:val="nl-BE"/>
        </w:rPr>
        <w:t>uur</w:t>
      </w:r>
      <w:r w:rsidRPr="000E063B">
        <w:rPr>
          <w:b/>
          <w:u w:val="single"/>
          <w:lang w:val="nl-BE"/>
        </w:rPr>
        <w:t xml:space="preserve"> tot 16.30</w:t>
      </w:r>
      <w:r>
        <w:rPr>
          <w:b/>
          <w:u w:val="single"/>
          <w:lang w:val="nl-BE"/>
        </w:rPr>
        <w:t xml:space="preserve"> uur</w:t>
      </w:r>
      <w:r w:rsidRPr="000E063B">
        <w:rPr>
          <w:b/>
          <w:u w:val="single"/>
          <w:lang w:val="nl-BE"/>
        </w:rPr>
        <w:t xml:space="preserve"> </w:t>
      </w:r>
      <w:r>
        <w:rPr>
          <w:lang w:val="nl-BE"/>
        </w:rPr>
        <w:t xml:space="preserve">wordt u vriendelijk </w:t>
      </w:r>
      <w:bookmarkStart w:id="0" w:name="_GoBack"/>
      <w:bookmarkEnd w:id="0"/>
      <w:r>
        <w:rPr>
          <w:lang w:val="nl-BE"/>
        </w:rPr>
        <w:t xml:space="preserve">uitgenodigd om in de eetzaal van de school deze koekjes te komen kopen. </w:t>
      </w:r>
    </w:p>
    <w:p w:rsidR="00BF2574" w:rsidRDefault="00BF2574" w:rsidP="00BF2574">
      <w:pPr>
        <w:rPr>
          <w:lang w:val="nl-BE"/>
        </w:rPr>
      </w:pPr>
      <w:r>
        <w:rPr>
          <w:lang w:val="nl-BE"/>
        </w:rPr>
        <w:t xml:space="preserve">Indien u niet aanwezig kan zijn, mag </w:t>
      </w:r>
      <w:r w:rsidR="00DE4314">
        <w:rPr>
          <w:lang w:val="nl-BE"/>
        </w:rPr>
        <w:t xml:space="preserve">u </w:t>
      </w:r>
      <w:r>
        <w:rPr>
          <w:lang w:val="nl-BE"/>
        </w:rPr>
        <w:t xml:space="preserve">uw kind </w:t>
      </w:r>
      <w:r w:rsidR="00DE4314">
        <w:rPr>
          <w:lang w:val="nl-BE"/>
        </w:rPr>
        <w:t xml:space="preserve">geld meegeven om een zakje </w:t>
      </w:r>
      <w:r w:rsidR="00C93C84">
        <w:rPr>
          <w:lang w:val="nl-BE"/>
        </w:rPr>
        <w:t xml:space="preserve">aan </w:t>
      </w:r>
      <w:r w:rsidR="00DE4314">
        <w:rPr>
          <w:lang w:val="nl-BE"/>
        </w:rPr>
        <w:t xml:space="preserve">te </w:t>
      </w:r>
      <w:r w:rsidR="00C93C84">
        <w:rPr>
          <w:lang w:val="nl-BE"/>
        </w:rPr>
        <w:t>schaffen</w:t>
      </w:r>
      <w:r w:rsidR="00DE4314">
        <w:rPr>
          <w:lang w:val="nl-BE"/>
        </w:rPr>
        <w:t>.</w:t>
      </w:r>
    </w:p>
    <w:p w:rsidR="00BF2574" w:rsidRDefault="00BF2574" w:rsidP="00BF2574">
      <w:pPr>
        <w:rPr>
          <w:lang w:val="nl-BE"/>
        </w:rPr>
      </w:pPr>
    </w:p>
    <w:p w:rsidR="00BF2574" w:rsidRDefault="00BF2574" w:rsidP="00BF2574">
      <w:pPr>
        <w:rPr>
          <w:lang w:val="nl-BE"/>
        </w:rPr>
      </w:pPr>
      <w:r>
        <w:rPr>
          <w:lang w:val="nl-BE"/>
        </w:rPr>
        <w:t>Wij  willen ons op deze manier inzetten om ‘schatten van mensen</w:t>
      </w:r>
      <w:r w:rsidR="00094DD7">
        <w:rPr>
          <w:lang w:val="nl-BE"/>
        </w:rPr>
        <w:t>’</w:t>
      </w:r>
      <w:r>
        <w:rPr>
          <w:lang w:val="nl-BE"/>
        </w:rPr>
        <w:t xml:space="preserve"> een warme </w:t>
      </w:r>
      <w:r w:rsidR="00872D95">
        <w:rPr>
          <w:lang w:val="nl-BE"/>
        </w:rPr>
        <w:t>k</w:t>
      </w:r>
      <w:r>
        <w:rPr>
          <w:lang w:val="nl-BE"/>
        </w:rPr>
        <w:t>erst  te geven.</w:t>
      </w:r>
    </w:p>
    <w:p w:rsidR="00BF2574" w:rsidRDefault="00BF2574" w:rsidP="00BF2574">
      <w:pPr>
        <w:rPr>
          <w:lang w:val="nl-BE"/>
        </w:rPr>
      </w:pPr>
    </w:p>
    <w:p w:rsidR="00BF2574" w:rsidRDefault="00BF2574" w:rsidP="00BF2574">
      <w:pPr>
        <w:rPr>
          <w:lang w:val="nl-BE"/>
        </w:rPr>
      </w:pPr>
      <w:r>
        <w:rPr>
          <w:lang w:val="nl-BE"/>
        </w:rPr>
        <w:t>Hopend op een succesvolle verkoop,</w:t>
      </w:r>
    </w:p>
    <w:p w:rsidR="00BF2574" w:rsidRDefault="00BF2574" w:rsidP="00BF2574">
      <w:pPr>
        <w:rPr>
          <w:lang w:val="nl-BE"/>
        </w:rPr>
      </w:pPr>
    </w:p>
    <w:p w:rsidR="00BF2574" w:rsidRPr="00FA4F2E" w:rsidRDefault="00FA4F2E" w:rsidP="00BF2574">
      <w:pPr>
        <w:rPr>
          <w:lang w:val="nl-BE"/>
        </w:rPr>
      </w:pPr>
      <w:r w:rsidRPr="00FA4F2E">
        <w:rPr>
          <w:rFonts w:cs="Tahoma"/>
          <w:color w:val="000000"/>
          <w:shd w:val="clear" w:color="auto" w:fill="FFFFFF"/>
        </w:rPr>
        <w:t>Alle kinderen en het schoolteam</w:t>
      </w:r>
      <w:r w:rsidR="00DE4314">
        <w:rPr>
          <w:rFonts w:cs="Tahoma"/>
          <w:color w:val="000000"/>
          <w:shd w:val="clear" w:color="auto" w:fill="FFFFFF"/>
        </w:rPr>
        <w:t>.</w:t>
      </w:r>
    </w:p>
    <w:p w:rsidR="00532D69" w:rsidRPr="00BF2574" w:rsidRDefault="00532D69" w:rsidP="00BF2574"/>
    <w:sectPr w:rsidR="00532D69" w:rsidRPr="00BF2574" w:rsidSect="00DE4314">
      <w:headerReference w:type="default" r:id="rId7"/>
      <w:footerReference w:type="default" r:id="rId8"/>
      <w:pgSz w:w="11900" w:h="16840" w:code="9"/>
      <w:pgMar w:top="1134" w:right="1134" w:bottom="1134" w:left="188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3A0" w:rsidRDefault="006063A0">
      <w:r>
        <w:separator/>
      </w:r>
    </w:p>
  </w:endnote>
  <w:endnote w:type="continuationSeparator" w:id="0">
    <w:p w:rsidR="006063A0" w:rsidRDefault="0060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1F" w:rsidRPr="00FA7FE6" w:rsidRDefault="00BF2574" w:rsidP="00FA7FE6">
    <w:pPr>
      <w:pStyle w:val="voettekst2"/>
    </w:pPr>
    <w:r w:rsidRPr="00FA7FE6">
      <w:t xml:space="preserve">Vrije Lagere School Ter Dreef - Gasthuisstraat 21 - 1785 Merchtem - 052 37 19 35 - www.terdreef.org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3A0" w:rsidRDefault="006063A0">
      <w:r>
        <w:separator/>
      </w:r>
    </w:p>
  </w:footnote>
  <w:footnote w:type="continuationSeparator" w:id="0">
    <w:p w:rsidR="006063A0" w:rsidRDefault="0060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201160300"/>
  <w:bookmarkEnd w:id="1"/>
  <w:p w:rsidR="00DC1F1F" w:rsidRDefault="00BF2574" w:rsidP="00DC1F1F">
    <w:pPr>
      <w:pStyle w:val="Koptekst"/>
      <w:ind w:left="3047" w:firstLine="3433"/>
      <w:jc w:val="right"/>
    </w:pPr>
    <w:r>
      <w:object w:dxaOrig="2230" w:dyaOrig="1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99pt">
          <v:imagedata r:id="rId1" o:title=""/>
        </v:shape>
        <o:OLEObject Type="Embed" ProgID="Word.Picture.8" ShapeID="_x0000_i1025" DrawAspect="Content" ObjectID="_157405921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74"/>
    <w:rsid w:val="00094DD7"/>
    <w:rsid w:val="002364DA"/>
    <w:rsid w:val="002829C1"/>
    <w:rsid w:val="003271D8"/>
    <w:rsid w:val="003C687A"/>
    <w:rsid w:val="00503C17"/>
    <w:rsid w:val="00532D69"/>
    <w:rsid w:val="006063A0"/>
    <w:rsid w:val="00644228"/>
    <w:rsid w:val="00872D95"/>
    <w:rsid w:val="008A4D9E"/>
    <w:rsid w:val="0090550E"/>
    <w:rsid w:val="00A9724F"/>
    <w:rsid w:val="00B647FA"/>
    <w:rsid w:val="00BF2574"/>
    <w:rsid w:val="00C02176"/>
    <w:rsid w:val="00C93C84"/>
    <w:rsid w:val="00CA50B5"/>
    <w:rsid w:val="00DE4314"/>
    <w:rsid w:val="00E87333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C4E6D"/>
  <w15:docId w15:val="{B0F3B540-444C-4349-BBC0-5DBA4A0A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F2574"/>
    <w:pPr>
      <w:spacing w:after="0" w:line="240" w:lineRule="auto"/>
    </w:pPr>
    <w:rPr>
      <w:rFonts w:ascii="Candara" w:eastAsia="Times New Roman" w:hAnsi="Candara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F2574"/>
    <w:pPr>
      <w:keepNext/>
      <w:spacing w:before="240" w:after="60"/>
      <w:outlineLvl w:val="0"/>
    </w:pPr>
    <w:rPr>
      <w:kern w:val="32"/>
      <w:sz w:val="6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F2574"/>
    <w:rPr>
      <w:rFonts w:ascii="Candara" w:eastAsia="Times New Roman" w:hAnsi="Candara" w:cs="Times New Roman"/>
      <w:kern w:val="32"/>
      <w:sz w:val="60"/>
      <w:szCs w:val="32"/>
    </w:rPr>
  </w:style>
  <w:style w:type="paragraph" w:styleId="Koptekst">
    <w:name w:val="header"/>
    <w:basedOn w:val="Standaard"/>
    <w:link w:val="KoptekstChar"/>
    <w:rsid w:val="00BF257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BF2574"/>
    <w:rPr>
      <w:rFonts w:ascii="Candara" w:eastAsia="Times New Roman" w:hAnsi="Candara" w:cs="Times New Roman"/>
      <w:sz w:val="24"/>
      <w:szCs w:val="24"/>
    </w:rPr>
  </w:style>
  <w:style w:type="paragraph" w:customStyle="1" w:styleId="voettekst2">
    <w:name w:val="voettekst 2"/>
    <w:basedOn w:val="Standaard"/>
    <w:rsid w:val="00BF2574"/>
    <w:pPr>
      <w:jc w:val="right"/>
    </w:pPr>
    <w:rPr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43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3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&amp; Karien</dc:creator>
  <cp:lastModifiedBy>perslok BMX</cp:lastModifiedBy>
  <cp:revision>2</cp:revision>
  <cp:lastPrinted>2017-12-04T11:17:00Z</cp:lastPrinted>
  <dcterms:created xsi:type="dcterms:W3CDTF">2017-12-06T08:54:00Z</dcterms:created>
  <dcterms:modified xsi:type="dcterms:W3CDTF">2017-12-06T08:54:00Z</dcterms:modified>
</cp:coreProperties>
</file>